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postawiłem Chananiego, mojego brata, oraz Chananiasza, komendanta twierdzy, nad Jerozolimą, gdyż był człowiekiem* prawym i bojącym się Boga bardziej niż wielu.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człowiekiem, &lt;x&gt;160 7:2&lt;/x&gt;L.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2024-05-06T09:15:41Z</dcterms:modified>
</cp:coreProperties>
</file>