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(tego) drugiego,*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2:29&lt;/x&gt; Mieszkańców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2024-05-06T00:18:56Z</dcterms:modified>
</cp:coreProperties>
</file>