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zamieszkali kapłani i Lewici, i odźwierni, i śpiewacy, i część ludu oraz niewolnicy (świątynni w Jerozolimie), a cały Izrael w swoich miastach. A gdy nadszedł miesiąc siódmy, synowie izraelscy byli już w swoich miastach.*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kapłani i Lewici, odźwierni i śpiewacy oraz część ludu wraz ze sługami świątynnymi [zamieszkała w Jerozolimie]. Pozostała część Izraela osiadła w swoich miastach. Gdy nadszedł miesiąc siódmy, synowie izraelscy mieszkali już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to, co dała reszta ludu,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tysięcy drachm złota, dwa tysiące min srebra i sześćdziesiąt siedem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dał inszy lud, było złota dwadzieścia tysięcy łótów, a srebra dwa tysiące grzywien, a szat kapłańskich sześćdziesiąt i 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dał ostatek ludu złota drachm dwadzieścia tysięcy, a srebra grzywien dwa tysiąca, a szat kapłańskich sześćdziesiąt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 i część ludu osiedlili się w Jerozolimie, a odźwierni, śpiewacy, niewolnicy świątynni i cała reszta Izraela - w swoich miastach. Gdy nadszedł siódmy miesiąc, a Izraelici mieszkali już w miastach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 i część ludu osiedlili się w Jeruzalemie, odźwierni, śpiewacy, niewolnicy świątynni i pozostały Izrael w swoich miastach. A gdy nadszedł siódmy miesiąc, synowie izraelscy byli już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 odźwierni, śpiewacy, część ludu, słudzy świątynni oraz cały Izrael osiedlili się w swoich miastach. Nadszedł siódmy miesiąc, a Izraelici byli już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 odźwierni, śpiewacy, słudzy świątyni i wszyscy Izraelici osiedlili się w swoich miastach. Gdy wszyscy mieszkali już w swoich miastach, w siódmym miesiącu,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 odźwierni, śpiewacy, [niektórzy spośród ludu], służba świątynna i cała reszta Izraela osiedlili się w swoich miastach. Kiedy nadszedł siódmy miesiąc, a Izraelici osiedlili się już w swoich miastach,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з народу дали двадцять тисяч золотих і дві тисячі двісті мнас срібла і шістдесять сім священичих одежей.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tego, co dał inny lud, było: Dwadzieścia tysięcy łutów złota, dwa tysiące min srebra i sześćdziesiąt siedem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ludu zaś dała dwadzieścia tysięcy złotych drachm i dwa tysiące min srebra oraz sześćdziesiąt siedem długich szat kapłańskich.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Zdanie to łączone jest z rozdziałem 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2024-05-05T22:38:38Z</dcterms:modified>
</cp:coreProperties>
</file>