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cudów* ** na faraonie i na wszystkich jego sługach, i na całym ludzie jego ziemi, bo wiedziałeś, jak pysznili się nad nimi, uczyniłeś więc sobie imię, jak to jest i 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znaków i cudów, </w:t>
      </w:r>
      <w:r>
        <w:rPr>
          <w:rtl/>
        </w:rPr>
        <w:t>אֹתֹתּומֹפְתִים</w:t>
      </w:r>
      <w:r>
        <w:rPr>
          <w:rtl w:val="0"/>
        </w:rPr>
        <w:t xml:space="preserve"> : hendiadys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2024-04-29T14:06:24Z</dcterms:modified>
</cp:coreProperties>
</file>