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szabat, nadałeś przykazania i ustawy — całe Prawo za pośrednictwem swego sługi,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swój święty szabat i nadałeś im przykazania, ustawy i prawa przez swego sługę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 twój święty oznajmiłeś im, a przykazania i ustawy, i zakon wydałeś im przez Mojżesza,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szabbat poświęcony twój pokazałeś im i przykazania, i Ceremonie i zakon przykazałeś im w ręce Mojżesza,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święty szabat im oznajmiłeś, i przez sługę Twego, Mojżesza, nadałeś im przykazania,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sabat, Nadałeś im przykazania, przepisy i naukę Przez Mojżesza,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szabat, przykazania i ustawy. Nadałeś im Prawo za pośrednictwem Mojżesza,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Twój święty szabat i przez sługę swego Mojżesza nadałeś im nakazy, przykazania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poznać Twój święty szabat; przekazałeś im nakazy, przepisy i Prawo za pośrednictwem sługi Twego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обявив твою святу суботу, Ти їм заповів заповіді і приписи і закон рукою Мойсея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ogłosiłeś im Twój święty szabat, i przykazania, i ustawy. Dałeś im Prawo przez Mojżesza,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też twój święty sabat i za pośrednictwem Mojżesza, swego sługi, dałeś im przykazania i przepisy oraz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2024-04-29T10:05:51Z</dcterms:modified>
</cp:coreProperties>
</file>