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im też swój święty szabat i nadałeś im przykazania, ustawy – i Prawo* za pośrednictwem Mojżesza, swego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19:182&lt;/x&gt;; &lt;x&gt;20 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2024-04-29T11:28:54Z</dcterms:modified>
</cp:coreProperties>
</file>