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chleb z niebios dałeś im, kiedy byli głodni, i wodę ze skały wydobyłeś im, kiedy byli spragnieni,* i powiedziałeś im, aby weszli i wzięli w dziedzictwo ziemię, co do której podniosłeś rękę,** że im ją dasz.***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16:4-15&lt;/x&gt;; &lt;x&gt;20 17:1-7&lt;/x&gt;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podniosłeś rękę, </w:t>
      </w:r>
      <w:r>
        <w:rPr>
          <w:rtl/>
        </w:rPr>
        <w:t>לָתֵת אֶת־יָדְָך  לָהֶם אֲׁשֶר־נָׂשָאתָ</w:t>
      </w:r>
      <w:r>
        <w:rPr>
          <w:rtl w:val="0"/>
        </w:rPr>
        <w:t xml:space="preserve"> : idiom: przysiągłeś.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2024-04-29T10:16:30Z</dcterms:modified>
</cp:coreProperties>
</file>