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uczynili sobie lanego cielca i powiedzieli: To jest twój Bóg, który cię wyprowadził z Egiptu! I (kiedy) popełniali wielkie bluźnierstwa,*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32:1-4&lt;/x&gt;; &lt;x&gt;50 9:7-21&lt;/x&gt;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2024-04-29T14:28:30Z</dcterms:modified>
</cp:coreProperties>
</file>