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7"/>
        <w:gridCol w:w="6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czterdzieści lat ich utrzymywałeś, na pustyni nie odczuwali braku: Ich odzienia się nie zużyły i nogi ich nie opuchły.*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2:7&lt;/x&gt;; &lt;x&gt;50 8:2-4&lt;/x&gt;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2024-04-29T13:17:37Z</dcterms:modified>
</cp:coreProperties>
</file>