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zhardzieli i zbuntowali się przeciw Tobie, i rzucili Twoje Prawo za siebie, zabijali Twoich proroków,* którzy ich ostrzegali, aby zawrócili do Ciebie – i popełnili wielkie bluźnierstwa.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23:31&lt;/x&gt;;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2024-04-29T14:08:16Z</dcterms:modified>
</cp:coreProperties>
</file>