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stopniu (przeznaczonym) dla Lewitów: Jeszua, Bani,* Kadmiel, Szebaniasz, Buni, Szerebiasz, Bani i Kenani – i wołali donośnym głosem do JAHWE, swojego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 odczytuje to imię jako: synowie, υἱοὶ (Kadmiela); wg BHS: Binuj, ּ</w:t>
      </w:r>
      <w:r>
        <w:rPr>
          <w:rtl/>
        </w:rPr>
        <w:t>בִּנּוי</w:t>
      </w:r>
      <w:r>
        <w:rPr>
          <w:rtl w:val="0"/>
        </w:rPr>
        <w:t xml:space="preserve"> , &lt;x&gt;160 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2024-04-29T10:35:03Z</dcterms:modified>
</cp:coreProperties>
</file>