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JAHWE – Bogiem, który wybrał Abrama, wyprowadził go z Ur chaldejskiego i nadał mu imię Abraham.*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11:31&lt;/x&gt;; &lt;x&gt;10 12:1&lt;/x&gt;; &lt;x&gt;10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2024-04-29T08:54:24Z</dcterms:modified>
</cp:coreProperties>
</file>