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rozporządzenie króla zostanie usłyszane w całym jego królestwie, a jest ono ogromne,* to wszystkie żony będą okazywały szacunek swoim mężom, od największego do najmniejszego.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rozporządzeniu króla usłyszą w całym jego królestwie, a jest ono ogromne, to z pewnością wszystkie żony będą okazywały szacunek swoim mężom, od najbardziej do najmniej znaczącego.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wyrok, wydany przez króla, będzie ogłoszony w całym jego królestwie — a jest ono wielkie — wtedy wszystkie żony okażą szacunek swoim mężom, od wielkiego aż do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usłyszą ten wyrok królewski, który wydasz po wszystkiem królestwie swojem, jako wielkie jest, tedy wszystkie żony będą wyrządzały uczciwość małżonkom swoim od wielkiego aż do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 wszytkim państwie (które jest barzo szerokie) ziem twoich niech będzie obwołano, i wszytkie żony, tak wielkich, jako i małych, niech wyrządzają cześć małżonkom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usłyszą dekret króla, wydany dla całego królestwa - a wielkie jest ono - wszystkie kobiety oddadzą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o tym zarządzeniu królewskim rozejdzie się po całym jego królestwie, a jest ono przecież ogromne, to wszystkie żony będą okazywać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dekret, który król wyda, zostanie wysłuchany w całym jego królestwie, a przecież jest ono wielkie, wtedy wszystkie żony oddadzą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ustanowi takie prawo królewskie, to niech zostanie ono ogłoszone w królestwie, gdyż tym sposobem wszystkie kobiety będą okazywać szacunek swoim mężom, tak ubogim, jak i bogatym”.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wyrok królewski zostanie ogłoszony w całym królestwie, które jest tak wielkie, wszystkie żony okażą szacunek swoim mężom - od najmożniejszego do najnędzniejszego.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свого царювання зробив прийняття друзям та іншим народам і славним з персів і мидів і володарям над сатрапами.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rozporządzenie się rozgłosi i król je wyda w całym jego państwie, które przecież jest wielkie wtedy wszystkie żony będą okazywać cześć swoim mężom, zarówno wysokim, jak i niskim.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postanowienie, które król podejmie, niech będzie słyszane w całym państwie (wszak jest ono ogromne), a wszystkie żony okazywać będą szacunek swym właścicielom, zarówno wielkim, jak i małym”.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jest ono ogromne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2024-03-28T11:11:59Z</dcterms:modified>
</cp:coreProperties>
</file>