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Estera ubrała się w szaty królowej i stanęła na dziedzińcu wewnętrznym domu króla, naprzeciw domu króla. A król siedział (akurat) na swoim królewskim tronie w domu królewskim naprzeciw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2024-05-01T20:03:34Z</dcterms:modified>
</cp:coreProperties>
</file>