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królowa Estera: Jeśli znalazłam łaskę w twoich oczach, królu, i jeśli król uzna to za dobre, to niech na moją prośbę mi zostanie darowana dusza, i na moje życzenie – mój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2024-04-29T13:12:23Z</dcterms:modified>
</cp:coreProperties>
</file>