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nimi mądrze. Ukróćmy ich rozwój. Bo gdyby wybuchła wojna, mogliby dołączyć do naszych wrogów i walczyć przeciw nam, a potem opuścić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nimi mądrze, by się nie rozmnożyli, bo gdyby przyszła wojna, mogliby przyłączyć się do naszych wrogów i walczyć przeciwko nam, i opuścić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mądrze sobie pocznijmy z nimi, by się snać nie rozmnożył, a jeźliby przypadła wojna, aby się nie przyłączył i on do nieprzyjaciół naszych, i nie walczył przeciwko nam, i nie uszedł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mądrze potłummy go, by się snadź nie mnożył, a jeśliby przypadła na nas wojna, by się nie przyłączył nieprzyjaciołom naszym, a poraziwszy nas, nie wyszedł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Roztropnie przeciw niemu wystąpmy, ażeby się przestał rozmnażać. W przypadku bowiem wojny mógłby się połączyć z naszymi wrogami i walczyć przeciw nam, aby wyjść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 mądrze, aby się nie mnożył. Bo gdyby nas zaskoczyła wojna, mógłby także on przyłączyć się do naszych wrogów,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mądrze, aby się nie rozmnażał. Bo gdyby wybuchła wojna, mógłby przyłączyć się do tych, którzy nas nienawidzą,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Rozważmy, w jaki sposób ograniczyć jego przyrost. W przypadku wojny bowiem mogliby przyłączyć się do naszych wrogów, walczyć przeciwko nam, a nawet opuścić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przeto rozsądnie, by się nie mnożył, a w razie gdyby zdarzyła się wojna, ażeby nie przyłączył się i on do naszych wrogów, nie walczył przeciw nam i nie opuścił potem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Postąpmy wobec niego przemyślnie, żeby się nie rozrósł, bo jeśli będzie wojna, to on dołączy do naszych wrogów i będzie z nami walczył. I wyjdą z kraju!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отже, перехитрім їх, щоб не розмножився і коли найде на нас війна, і ці не пристали до ворогів, і поборовши нас не вийшли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z nim postąpmy, aby się nie rozmnożył; bo gdyby przyszła wojna i on przyłączy się do naszych nieprzyjaciół, będzie walczył przeciwko nam oraz ujdzie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postąpmy z nimi roztropnie, żeby czasem się ich nie namnożyło i doszłoby do tego, że gdyby zaskoczyła nas wojna, oni też mogliby dołączyć do tych, którzy nas nienawidzą, i walczyć przeciwko nam. i odejść z kraju”.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2024-04-26T03:30:13Z</dcterms:modified>
</cp:coreProperties>
</file>