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zatem nad nim książąt* nad przymusowymi robotnikami,** po to, by gnębili go ciężkimi robotami – a budowano wtedy dla faraona miasta-spichlerze:*** Pitom**** i Ramses.*****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naczelników.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20:11&lt;/x&gt;; &lt;x&gt;60 17:13&lt;/x&gt;; &lt;x&gt;110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miasta-spichlerze, </w:t>
      </w:r>
      <w:r>
        <w:rPr>
          <w:rtl/>
        </w:rPr>
        <w:t>מִסְּכְנֹות עָרֵי</w:t>
      </w:r>
      <w:r>
        <w:rPr>
          <w:rtl w:val="0"/>
        </w:rPr>
        <w:t xml:space="preserve"> : wg G: miasta warowne, πόλεις ὀχυρὰς.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Pitom : 27 km od Ramses, wsp. Tell el Retabe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Ramses : położone we wsch części delty Nilu, wsp. Qantir, 19 km od Tanisu. Wykopaliska potwierdziły dane biblijne. Nazwa Ramses nie dowodzi, że panował wówczas Ramzes II (1304-1236 r. p. Chr.), a w konsekwencji, że faronem Wyjścia był Merenptah, &lt;x&gt;20 1:11&lt;/x&gt;L. G dod.: oraz On, czyli miasto Słońca, καὶ Ων ἥ ἐστιν Ἡλίου πόλις.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2024-04-25T20:54:19Z</dcterms:modified>
</cp:coreProperties>
</file>