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wezwał hebrajskie położne. Jedna z nich miała na imię Szifra,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druga Pua.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Egiptu rozkazał hebrajskim położnym, z których jedna miała na imię Szifra, a druga Pua;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Egipski babom Hebrejskim, z których imię jednej Zefora, a imię drugiej 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Egipski babam Hebrejczyków, których jednę zwano Sefora, a drugą Fua,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położnych u kobiet hebrajskich, z których jedna nazywała się Szifra, a druga Pua, powiedział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rzekł do położnych hebrajskich, z których jedna nazywała się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skierował do położnych hebrajskich, z których jedna miała na imię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wezwał do siebie hebrajskie położne, Szifrę i Puę,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wydał też [takie] polecenie położnym hebrajskim, z których jednej było na imię Szifra, a drugiej Pua: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 król Egiptu hebrajskie położne, z których jedna nazywała się Szifra, a druga Pua.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єгипетський цар єврейським повитухам, імя першій з них Сепфора, та імя другої Фуа,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Micraim powiedział też do ebrejskich położnych, z których imię jednej to Szyfra, a imię drugiej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Egiptu rzekł do hebrajskich położnych, z których jedna miała na imię Szifra, drugiej zaś było na imię Pua,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2024-03-28T19:59:46Z</dcterms:modified>
</cp:coreProperties>
</file>