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król* Egiptu wezwał położne i powiedział do nich: Dlaczego uczyniłyście tę rzecz i zostawiałyście chłopców przy życiu?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faraon.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2024-04-25T08:12:25Z</dcterms:modified>
</cp:coreProperties>
</file>