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9"/>
        <w:gridCol w:w="2325"/>
        <w:gridCol w:w="2821"/>
        <w:gridCol w:w="3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2024-04-19T23:42:09Z</dcterms:modified>
</cp:coreProperties>
</file>