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syna, który się urodzi – wrzućcie go do Nilu; a każdą córkę pozostawcie przy życiu!*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2024-04-26T00:00:42Z</dcterms:modified>
</cp:coreProperties>
</file>