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1"/>
        <w:gridCol w:w="2364"/>
        <w:gridCol w:w="2869"/>
        <w:gridCol w:w="3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35:23-26&lt;/x&gt;; &lt;x&gt;10 46:27&lt;/x&gt;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2024-04-18T08:21:16Z</dcterms:modified>
</cp:coreProperties>
</file>