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lędźwi Jakuba, dusz siedemdziesiąt,* Józef zaś był już w Egipcie.**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przybyłych osób, pochodzących bezpośrednio od Jakuba, było siedemdziesiąt,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Józef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dusz, które wyszły z bioder Jakuba, było siedemdziesiąt. Józef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biódr Jakóbowych, siedmdziesiąt dusz; a Józef był przedtem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wszytkich dusz tych, którzy wyszli z biodry Jakobowej, siedmdziesiąt, a Jozef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potomków Jakuba siedemdziesiąt osób, Józef zaś już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Jakuba było siedemdziesiąt osób, Józef zaś już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potomków, pochodzących od Jakuba, było siedemdziesięciu, Józef zaś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potomkami Jakuba, w sumie siedemdziesięciu. Józef natomiast przebywał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osób pochodzących od Jakuba było siedemdziesiąt; a Józef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bezpośrednich potomków Jaakowa było siedemdziesięciu ludzi, a Josef był w Egipcie.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Йосиф же був у Єгипті. Всіх же душ з Якова було сімдесять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wszystkich dusz, które wyszły z biodra Jakóba, było siedemdziesiąt dusz; a Josef był już w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dusz, które wyszły z bioder Jakuba, było siedemdziesiąt dusz, lecz Józef był już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siedemdziesiąt MT PS; siedemdziesiąt pięć 4QExod b 4QGen-Exod a; G, pod. jak &lt;x&gt;10 46:2&lt;/x&gt;, 7: siedemdziesiąt pięć, πέντε καὶ ἑβδομήκοντα, &lt;x&gt;20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2024-04-24T17:19:32Z</dcterms:modified>
</cp:coreProperties>
</file>