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1"/>
        <w:gridCol w:w="3017"/>
        <w:gridCol w:w="4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Józef i wszyscy jego bracia, i całe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latach Józef umarł, wymarli też jego bracia i całe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umarli Józef, wszyscy jego bracia i całe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Józef, i wszyscy bracia jego, i wszystek on rodzaj.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gdy umarł, i wszyscy bracia jego, i wszytek on rodzaj,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Józef i wszyscy jego bracia, i całe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Józef i wszyscy jego bracia, i całe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Józef, wszyscy jego bracia i całe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Zmarł Józef, podobnie jego bracia; przeminęło całe tamto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potem Józef, wszyscy jego bracia i całe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Umarł Josef, wszyscy jego bracia i całe to pokolenie.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Помер же Йосиф і всі його брати і ввесь той 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Josef umarł, a także wszyscy jego bracia oraz całe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umarł Józef, jak również wszyscy jego bracia i całe to pokolenie.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2024-04-19T21:18:20Z</dcterms:modified>
</cp:coreProperties>
</file>