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740"/>
        <w:gridCol w:w="2112"/>
        <w:gridCol w:w="52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2024-04-20T15:24:40Z</dcterms:modified>
</cp:coreProperties>
</file>