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faraon: Idź ode mnie! Strzeż się, abyś* więcej nie oglądał mego oblicza, bo w dniu, gdy zobaczysz moje oblicze,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wygonił zatem Mojżesza: Precz stąd! — wybuchnął. — I pamiętaj: Nie pokazuj mi się więcej na oczy! Bo jeśli jeszcze raz do mnie przyjdziesz, to tylko po to, by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powiedział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Idź ode mnie i strzeż się, abyś więcej nie widział mego oblicza. Tego dnia bowiem, w którym zobaczysz moje oblicze,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Mojżesza: Idź ode mnie, a strzeż się, abyś więcej nie widział oblicza mego; bo dnia, którego ujrzysz oblicze moje,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Mojżesza: Idź precz ode mnie a strzeż się, abyś więcej nie widział oblicza mego: któregokolwiek mi się dnia ukażesz,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faraon: Odejdź ode mnie! Strzeż się i nie zjawiaj się już przede mną! Skoro się tylko zjawisz przede mną,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faraon: Idź precz ode mnie! A strzeż się! Nie zjawiaj się już przed moim obliczem, bo jeśli raz jeszcze zjawisz się przed moim obliczem,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Mojżesza: Odejdź ode mnie! Uważaj, żebyś już więcej mnie nie oglądał, bo umrzesz w dniu, w którym mnie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Mojżesza: „Precz z moich oczu! Żebyś nie odważył się więcej stanąć przede mną! W dniu, w którym to zrobisz - zginiesz!”.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także Mojżeszowi: - Precz ode mnie! Nie waż mi się ukazywać na oczy; skoro tylko się pokażesz,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faraon powiedział [Moszemu]: Idź ode mnie! Nie waż się oglądać więcej mojego oblicza! W dniu, gdy ujrzysz moje oblicze - umrzesz!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Фараон: Відійди від мене, вважай на себе, щоб ще не входити, щоб побачити моє лице. Бо в той же день, в якому зявишся мені,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do niego: Precz ode mnie! Strzeż się i nie oglądaj więcej mojego oblicza, bowiem w dniu w którym ujrzysz moje oblicze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powiedział do niego: ”Precz ode mnie! Strzeż się! Nie próbuj znowu ujrzeć mego oblicza, ponieważ w dniu, gdy ujrzysz moje oblicze,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KP: </w:t>
      </w:r>
      <w:r>
        <w:rPr>
          <w:rtl/>
        </w:rPr>
        <w:t>אֶל</w:t>
      </w:r>
      <w:r>
        <w:rPr>
          <w:rtl w:val="0"/>
        </w:rPr>
        <w:t xml:space="preserve"> ; w wielu ed Mss: </w:t>
      </w:r>
      <w:r>
        <w:rPr>
          <w:rtl/>
        </w:rPr>
        <w:t>אַל</w:t>
      </w:r>
      <w:r>
        <w:rPr>
          <w:rtl w:val="0"/>
        </w:rPr>
        <w:t xml:space="preserve"> , co skutkuje tłum.: Strzeż się! Nie próbuj więcej oglądać mojego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2024-05-05T15:29:28Z</dcterms:modified>
</cp:coreProperties>
</file>