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pomrą wszyscy pierworodni w ziemi egipskiej, od pierworodnego (syna) faraona, który zasiada na jego tronie, aż po pierworodnego syna służącej,* która (pracuje) przy żarnach, i wszelkie pierworodne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niewolnicy,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2024-05-07T04:45:58Z</dcterms:modified>
</cp:coreProperties>
</file>