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zakwasu nie znajdzie się w waszych domach, bo każdy, kto by jadł to, co zakwaszone, dusza ta zostanie odcięta od zgromadzenia Izraela – przychodzień i tubylec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2024-05-15T19:42:53Z</dcterms:modified>
</cp:coreProperties>
</file>