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To ofiara* paschalna dla JAHWE, że omijał domy synów Izraela w Egipcie, gdy uderzał (plagą) Egipt, a nasze domy ochronił – i pochylił się lud i pokłonił.**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Składamy ofiarę paschalną dla JAHWE. Wspominamy w ten sposób, jak w Egipcie omijał On domy synów Izraela, kiedy to Egipt dotykał plagą, a nasze domy chronił. Po tych słowach lud złożył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ofiara paschy JAHWE, który ominął domy synów Izraela w Egipcie, gdy zabijał Egipcjan, a nasze domy ocalił. Potem lud schylił się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rzeczecie: Ofiara to przejścia Pańskiego, który przestępował domy synów Izraelskich w Egipcie, gdy zabijał Egipt, a domy nasze wyzwalał. Zatem schylił się lud,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Ofiara przeszcia PANSKIEGO jest, kiedy przestępował domy synów Izraelowych w Egipcie, zabijając Egipcjany, a domy nasze wyzwalając. I schyliwszy się lud,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odpowiecie: To jest ofiara Paschy na cześć Pana, który w Egipcie ominął domy Izraelitów. Poraził Egipcjan, a domy nasze ocalił. Lud wtedy ukląkł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Jest to rzeźna ofiara paschalna dla Pana, który omijał domy synów Izraela w Egipcie, gdy Egipcjanom zadawał ciosy, a domy nasze ochronił. I lud pochylił głowy,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jest ofiara Paschy dla JAHWE, który ominął domy Izraelitów w Egipcie. Uderzył Egipt, a domy nasze ocalił. Wtedy lud pokłonił się, oddając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«To jest ofiara Paschy dla JAHWE, który ominął domy Izraelitów w Egipcie. Oszczędził nasze domy, gdy pustoszył Egipt»”. Wtedy lud oddał pokłon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”Jest to ofiara Paschy ku czci Jahwe, który w Egipcie przeszedł obok domów Izraelitów, gdy zsyłał plagę na Egipt, i ocalił nasze domy”. Wtedy lud pochylił się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powiecie: 'To jest pesach dla Boga, który [oszczędził nas] omijając domy synów Jisraela w Egipcie, gdy uderzał plagą Egipt, a uratował nasze domy'. A lud pochylił się i złożył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їм: Це жертва пасхи Господеві, який охоронив доми синів Ізраїля в Єгипті, коли побив єгиптян, а наші доми спас. І схилившись,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jest ofiara paschalna WIEKUISTEGO, który przeszedł obok domów synów Israela w Micraim, kiedy porażał Micrejczyków a nasze domy uchronił. Więc lud ukłonił się i 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ʼJest to ofiara paschalna dla JAHWE, który przeszedł obok domów synów Izraela w Egipcie, gdy zesłał plagę na Egipcjan, lecz nasze domy ocaliłʼ ”.Wówczas lud złożył głęboki pokłon i upadł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זֶבַח</w:t>
      </w:r>
      <w:r>
        <w:rPr>
          <w:rtl w:val="0"/>
        </w:rPr>
        <w:t xml:space="preserve"> (zewach), tj. ofiara krwawa l. rzeźna.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pochylił  się  lud  i  pokłonił :  hend.: nisko się pokłonił.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2024-05-15T20:04:49Z</dcterms:modified>
</cp:coreProperties>
</file>