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tej nocy, i powiedział: Wstawajcie! Wychodźcie spośród mego ludu, zarówno wy, jak i synowie Izraela – i idźcie, służcie JAHWE według swoich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2024-05-15T20:21:51Z</dcterms:modified>
</cp:coreProperties>
</file>