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6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będzie tego przestrzegać.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2024-05-15T21:51:02Z</dcterms:modified>
</cp:coreProperties>
</file>