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wszyscy* synowie Izraela uczynili tak, jak przykazał JAHWE Mojżeszowi i Aaronowi – 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:  brak  w  G  i  we  fragmentach z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2024-05-16T03:44:15Z</dcterms:modified>
</cp:coreProperties>
</file>