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właśnie dniu, że wyprowadził JAHWE synów Izraela z ziemi egipskiej ich zastępami.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w tym dniu, zastęp za zastępem, JAHWE wyprowadził synów Izraela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wyprowadził synów Izraela z ziemi Egiptu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onegoż dnia, wywiódł Pan syny Izraelskie z ziemi Egipskiej z wojski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tegoż dnia wywiódł JAHWE syny Izraelowe z ziemie Egipskiej hufcami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wywiódł Pan synów Izraela z ziemi egipskiej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dnia wyprowadził Pan synów izraelskich z ziemi egipskiej, zastęp za zastępem.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dnia JAHWE wyprowadził Izraelitów z ziemi egipskiej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JAHWE wyprowadził Izraelitów w bojowym szyku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wywiódł Jahwe zastępami synów Izraela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dnia Bóg wyprowadził synów Jisraela z ziemi egipskiej w ich zgromadzonych siłach.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тому дні Господь своєю силою вивів синів Ізраїля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tego samego dnia WIEKUISTY wyprowadził synów Israela z ziemi Micraim,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dniu JAHWE wyprowadził synów Izraela wraz z ich zastępami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2024-05-15T18:54:29Z</dcterms:modified>
</cp:coreProperties>
</file>