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20"/>
        <w:gridCol w:w="1481"/>
        <w:gridCol w:w="64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wezmą z (jego) krwi, i dadzą na oba odrzwia i na nadproże w domach, w których go będą spożywać.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2024-05-15T19:30:34Z</dcterms:modified>
</cp:coreProperties>
</file>