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7"/>
        <w:gridCol w:w="6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podnieś swoją laskę i unieś swoją rękę nad morze, i rozdziel je, a synowie Izraela przejdą środkiem morza po suchym gruncie.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2024-04-29T02:13:10Z</dcterms:modified>
</cp:coreProperties>
</file>