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szedł przed obozem Izraela, przesunął się i szedł za nimi. I przesunął się słup obłoku sprzed nich, a stanął za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anioł Boży, który szedł dotychczas przed obozem Izraela, przesunął się i zdążał za nimi. Również słup obłoku, który dotąd był na przedzie, zajął tyły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Boga, który szedł przed obozem Izraela, przeszedł na jego tyły. Słup obłoku również odszedł sprzed niego i stanął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Anioł Boży, który chodził przed obozem Izraelskim, szedł pozad ich; ruszył się też słup obłokowy, który szedł przed nimi, i stanął pozad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Anjoł Boży, który szedł przed obozem Izraelskim, zaszedł za nie, i z nim pospołu słup obłokowy, przodek opuściwszy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Boży, który szedł na przedzie wojsk izraelskich, zmienił miejsce i szedł na ich tyłach. Słup obłoku również przeszedł z przodu i 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kroczył przed obozem Izraela, przesunął się i szedł za nimi. I ruszył słup obłoku sprzed oblicza ich i stanął za nimi, tak iż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JAHWE, który szedł przed obozem Izraelitów, przeszedł na ich tyły. Także słup obłoku idący przed nimi, 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Pański, który prowadził tabor Izraelitów, przeszedł na ich tyły. Również słup obłoku, który ich poprzedzał, stanął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Boga, kroczący przed pochodem Izraelitów, odszedł [stamtąd] i zaczął postępować za nimi. Słup obłoku również odszedł sprzed nich i stanął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Boga, który szedł przed obozem Jisraela, ruszył i poszedł za nimi, i słup obłoku ruszył sprzed nich i stanął za 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ж божий ангел, що ішов перед полком синів Ізраїля, і пішов позаду. Піднявся ж і стовп хмари від їхнього лиця і став позаду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ruszył anioł Boga, idący przed obozem Israelitów i szedł za nimi. Ruszył też słup obłoku, który był z przodu ich oblicza i stanął na ich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Boga, idący przed obozem Izraela, odszedł i udał się na tyły; także słup obłoku opuścił ich przód i stanął na ich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2024-04-29T02:03:12Z</dcterms:modified>
</cp:coreProperties>
</file>