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wody, i okryły rydwany i jeźdźców całego wojska faraona, które weszło za nimi w morze – nie pozostał im ani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2024-04-29T02:41:12Z</dcterms:modified>
</cp:coreProperties>
</file>