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zatem. Ruszyły za nimi wszystkie konne rydwany faraona, jego jeźdźcy i cała armia. Dogonili ich obozujących nad morzem,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ścigali ich: wszystkie konie i rydwany faraona, jego jeźdźcy i wojska, i dogonili ich w obozie nad morzem, niedaleko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je Egipczanie, a dogonili je w obozie nad morzem, wszystkie konie, wozy Faraonowe, i jezdne jego, i wojska jego, nie daleko Fihahirot, przeciw Baalsefon.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Egipcjanie następowali w tropy idących przed sobą, naleźli ich w obozie nad morzem: wszyscy jezdni i wozy Faraonowe, i wszystko wojsko byli w Fihahirot naprzeciwko Beelsefon.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więc ścigali ich i dopędzili obozujących nad morzem - wszystkie konie i rydwany faraona, jeźdźcy i całe wojsko jego - pod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ich, wszystkie konie i wozy faraona, jego jeźdźcy i jego wojsko, i dogonili ich obozujących nad morzem, koło Pi-Hachirot naprzeciw Baal-Safon.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– wszystkie konie i rydwany faraona, jego jeźdźcy i wojsko – podążyli za nimi i dogonili ich, gdy obozowali nad morzem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Izraelitów, aż dopadli ich obozujących nad brzegiem morza. Wszystkie konie i rydwany faraona, jego konnica i wojsko przybyły do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w pogoń za nimi: wszystkie konie, rydwany faraona, jego jeźdźcy i wojsko. I dogonili ich rozłożonych obozem nad morzem przy Pi-Hachirot, naprzeciw Baal-Cefon.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gonili za nimi - wszystkie konie i wozy faraona, jeźdźcy i wojsko - i dopadli ich, gdy obozowali nad morzem, nad Pi Hachirot, przed Baal Cefon.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 єгиптяни вслід за ними, і знайшли їх отабореними при морі, і кожний кінь і колесниці Фараона і його військо і коні перед селом напроти Веелсепфона.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Micrejczycy wszystkie konie, wozy faraona, jego jeźdźcy i jego wojsko gonili za nimi; zatem ich doścignęli, gdy obozowali nad morzem, przy Pi–Hachiroth, przed Baal–Cefon.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ich ścigali; i wszystkie konie faraona zaprzęgnięte do rydwanów, jak również jego jeźdźcy i jego wojska doścignęli ich, gdy ci obozowali nad morzem, pod Pi-Hachirot, naprzeciw Baal-Cefon.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2024-04-29T01:38:56Z</dcterms:modified>
</cp:coreProperties>
</file>