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3"/>
        <w:gridCol w:w="3309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swą prawicę, pochłonęła ich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prawicę i pochłonęła ich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swoją prawicę, 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prawicę twoję, pożarła je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Ściągnąłeś rękę twoję i pożarła je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Prawicę swą wyciągnąłeś i pożarła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prawicę swoją, 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prawicę swoją i 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prawą rękę, 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prawicę wyciągasz - pochłania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Wyciągnąłeś Swoją Prawicę, połknęła ich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 Ти правицю твою, пожерла їх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Twoją prawicę i 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wyciągnąłeś swą prawicę – zaczęła ich pochłaniać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2024-04-29T12:17:44Z</dcterms:modified>
</cp:coreProperties>
</file>