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2"/>
        <w:gridCol w:w="3352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na wieki wieczne!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królem na wieki —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królować będzie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królował na wieki i 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królem na zawsze,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królował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na zawsze,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 na wieki,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 na wieki,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będzie królował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царює на віки, і на віки, і 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będzie królować na wieki i 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po czas niezmierzony, na zawsze?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2024-04-29T11:48:29Z</dcterms:modified>
</cp:coreProperties>
</file>