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 moją mocą i pieśnią,* i stał się dla mnie zbawieniem. To jest mój Bóg – i Jego wielbię,** Bóg mojego ojca – i Jego wywyższam.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mą mocą i moją pieśnią, On stał się moim zbawieniem. On jest mym Bogiem, takiego wielbię! To Bóg mego ojca — Jemu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moją mocą i moją chwałą, bo stał się dla mnie zbawieniem. To mój Bóg, dlatego zbuduję mu przybytek,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mego ojca, dlatego będę go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moja i chwała moja Pan, bo mi się stał zbawieniem; ten jest Bogiem moim, przetoż przybytek wystawię mu; Bóg ojca mego, przetoż wywyższać go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moja i chwała moja JAHWE i zstał mi się zbawieniem. Ten Bóg mój i wielbić go będę: Bóg ojca mego i wywyższać go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moją mocą i źródłem męstwa! Jemu zawdzięczam moje ocalenie. On Bogiem moim i uwielbiać Go będę, On Bogiem ojca mego, będę Go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i pieśnią moją, I stał się zbawieniem moim. On Bogiem moim, przeto go uwielbiam; On Bogiem ojca mojego, przeto go wysławiam.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mocą i pieśnią moją, stał się moim zbawieniem. On jest Bogiem moim, będę Go sławił. On jest Bogiem mego ojca, będę Go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pieśnią, On stał się moim wybawcą. To mój Bóg! Będę Go uwielbiał, Bóg mego ojca! Będę Go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mą siłą i weselem, zbawcą stał się On moim.To mój Bóg, więc pragnę Go wielbić.To Bóg ojca mego - wynosić Go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moją siłą i moją pieśnią i był mi wybawieniem. To mój Bóg i będę Go wysławiał, Bóg mojego ojca i będę Go wywyższał.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Помічником і покровителем став мені на спасіння. Цей мій Бог, і прославлю його, Бог мого батька, і піднесу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sławą i moją pieśnią, On mi się stał pomocą. To Ten jest moim Bogiem, więc Go uwielbiam; Bóg mojego ojca, więc Go wynoszę.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siłą i moją potęgą jest Jah, gdyż on jest mi wybawieniem. To mój Bóg – będę go sławił; Bóg mego ojca – będę go wywyższał.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&lt;x&gt;230 118:14&lt;/x&gt;; &lt;x&gt;290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wielbię, </w:t>
      </w:r>
      <w:r>
        <w:rPr>
          <w:rtl/>
        </w:rPr>
        <w:t>אַנְוֵה</w:t>
      </w:r>
      <w:r>
        <w:rPr>
          <w:rtl w:val="0"/>
        </w:rPr>
        <w:t xml:space="preserve"> (’anwe h), lub: zdobię, hl 2, por. &lt;x&gt;300 6:2&lt;/x&gt;, &lt;x&gt;20 15:2&lt;/x&gt;L.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2024-04-29T12:36:26Z</dcterms:modified>
</cp:coreProperties>
</file>