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8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wojownikiem* ** – JAHWE (brzmi)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zwycięzcą — JAHWE Mu na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mąż waleczny,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mąż waleczny, WSZECHMOCNY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wojownikiem;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wojownikiem, Pan -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potężny wojownik! Nosi On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bohaterem wojny; TEN, KTÓRY JEST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Mistrzem Zwycięstwa. Jego Imię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що нищить війни, Господь імя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bojownikiem, WIEKUISTY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wojownikiem. JAHWE to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jest wojownikiem, </w:t>
      </w:r>
      <w:r>
        <w:rPr>
          <w:rtl/>
        </w:rPr>
        <w:t>מָה ־ יְהוָה אִיׁש מִלְחָ</w:t>
      </w:r>
      <w:r>
        <w:rPr>
          <w:rtl w:val="0"/>
        </w:rPr>
        <w:t xml:space="preserve"> . Wg PS: bohaterem, ּ</w:t>
      </w:r>
      <w:r>
        <w:rPr>
          <w:rtl/>
        </w:rPr>
        <w:t>גִּבֹור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24:8&lt;/x&gt;;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2024-04-29T10:11:11Z</dcterms:modified>
</cp:coreProperties>
</file>