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wrzucił w morze, a jego doborowi wodzowie zostali potopieni w Morzu Czerwonym.*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do morza rydwany faraona razem z jego wojskiem, jego najlepsi wodzowie zginęli zatopieni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wrzucił w morze, a jego wyborni wodzowie zostali potopieni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Wozy Faraonowe i wojsko jego wrzucił w morze, a wybrani wodzowie jego potopieni są w morzu czerwonem.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Wozy Faraonowe i wojsko jego wrzucił w morze, celniejsze książęta jego potonęły w Czerwonym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w morze rydwany faraona i jego wojsko. Wyborowi jego wodzowie zginęli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wrzucił w morze, A wybrani jego wojownicy zostali pogrążeni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wrzucił w morze. Jego dowódcy zostali pogrążeni w 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rzucił w morze. Wyborni jego wodzowie potonęli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Wozy faraona i wojsko jego wrzucił w morze,Wojownicy wyborowi pogrążyli się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Wozy faraona i jego wojsko wrzucił do morza, najlepsi spośród jego dowódców zatonęli w Morzu Trzcinowym.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Колісниці Фараона і його силу Він вкинув у море, вибраних вершників, тристатів Він потопив в червоному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Wozy faraona i jego wojska wrzucił w morze, i najlepsi jego trójzapaśnicy zostali pogrążeni w 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oraz jego wojska wrzucił do morza, a jego doborowi wojownicy potonęli w Morzu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Por. G: ἐν ἐρυθρᾷ θαλάσσῃ : (1) Określenie </w:t>
      </w:r>
      <w:r>
        <w:rPr>
          <w:rtl/>
        </w:rPr>
        <w:t>יַם־סּוף</w:t>
      </w:r>
      <w:r>
        <w:rPr>
          <w:rtl w:val="0"/>
        </w:rPr>
        <w:t xml:space="preserve"> (jam-suf), tj. morze sitowia, odnosi się do M. Czerwonego (&lt;x&gt;110 9:26&lt;/x&gt;; &lt;x&gt;300 49:21&lt;/x&gt;), w sensie morza krańcowego l. granicznego, i powinno być zwokal. jako </w:t>
      </w:r>
      <w:r>
        <w:rPr>
          <w:rtl/>
        </w:rPr>
        <w:t>יַם־סֹוף</w:t>
      </w:r>
      <w:r>
        <w:rPr>
          <w:rtl w:val="0"/>
        </w:rPr>
        <w:t xml:space="preserve"> (jamsof); (2) egip. pap. Anastasisa poświadczający istnienie jeziora sitowia niedaleko Ramses może wskazywać, że w tym właśnie miejscu doszło do przejścia przez morze, &lt;x&gt;20 15:4&lt;/x&gt;L.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21:4&lt;/x&gt;; &lt;x&gt;110 9:26&lt;/x&gt;; &lt;x&gt;300 49:21&lt;/x&gt;; &lt;x&gt;390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2024-04-29T16:21:36Z</dcterms:modified>
</cp:coreProperties>
</file>