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Zapisz* to na pamiątkę na zwoju i włóż w uszy Jozuego, że całkowicie wymażę spod niebios pamięć o Amaleku.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&lt;x&gt;20 34:27&lt;/x&gt;; &lt;x&gt;40 33:2&lt;/x&gt;; &lt;x&gt;50 31:19&lt;/x&gt;; &lt;x&gt;60 1:7&lt;/x&gt;; &lt;x&gt;110 2:3&lt;/x&gt;; &lt;x&gt;490 24:44&lt;/x&gt;; &lt;x&gt;530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2024-05-03T10:26:23Z</dcterms:modified>
</cp:coreProperties>
</file>