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7"/>
        <w:gridCol w:w="6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ujrzeli* Boga Izraela,** a pod Jego stopami jakby coś wykonanego z płyty szafiru, w swej przejrzystości jak samo*** niebo.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ujrzeli, &lt;x&gt;20 24:10&lt;/x&gt;L.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miejsce, na którym stał Bóg Izraela, καὶ εἶδον τὸν τόπον οὗ εἱστήκει ἐκεῖ ὁ θεὸς τοῦ Ισραηλ.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jak substancja nieba, &lt;x&gt;20 24:10&lt;/x&gt;L.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2024-04-27T12:56:48Z</dcterms:modified>
</cp:coreProperties>
</file>