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zaś chwały JAHWE przedstawiał się oczom synów Izraela jak ogień trawiący* na szczycie 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3:2&lt;/x&gt;; &lt;x&gt;20 13:21-22&lt;/x&gt;; &lt;x&gt;20 19:18&lt;/x&gt;; &lt;x&gt;50 4:24&lt;/x&gt;; &lt;x&gt;50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2024-04-27T10:14:26Z</dcterms:modified>
</cp:coreProperties>
</file>