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Przebywał on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 w środek obłoku,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pośrodek obłoku, wstąpiwszy na górę; i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Mojżesz w pośrzodek mgły, wstąpił na górę i był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I pozostał Mojżesz na górze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wszedł w środek obłoku i wstąpił na górę. Przebywał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obłok na szczycie góry i pozostał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ów obłok i [dalej] podążał w górę. I przebywał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wszedł w obłok i wspiął się na górę. I Mosze był na górze [przez]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в середину хмари, і піднявся на гору, і був там на горі сорок днів і сорок ночей.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wszedł na górę i wstąpił w środek obłoku. I Mojżesz przebył na górze czterdzieści dni,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wszedł w środek obłoku i wstąpił na górę. I przebywał Mojżesz na górze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2024-04-27T11:18:32Z</dcterms:modified>
</cp:coreProperties>
</file>