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wziął krew i skropił lud, mówiąc: Oto krew przymierza,* które JAHWE zawarł z wami na podstawie wszystkich tych słów.**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26:28&lt;/x&gt;; &lt;x&gt;480 14:24&lt;/x&gt;; &lt;x&gt;490 22:20&lt;/x&gt;; &lt;x&gt;530 11:25&lt;/x&gt;; &lt;x&gt;650 10:29&lt;/x&gt;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tych praw.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2024-04-27T11:52:59Z</dcterms:modified>
</cp:coreProperties>
</file>