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wstąpił Mojżesz i Aaron, Nadab i Abihu* oraz siedemdziesięciu spośród starszych Izraela (na górę),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imiona dwóch pozostałych synów Aarona: Eleazara i Itamara, pod. jak &lt;x&gt;20 24:1&lt;/x&gt;.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2024-04-27T05:38:07Z</dcterms:modified>
</cp:coreProperties>
</file>