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3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również drążki z drewna akacji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również drążki z drewna akacji. Pokryjesz je złotem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drążki z drewna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drążki z drzewa sytym, i powleczesz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drążki z drzewa setim i powleczesz je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zrobić drążki z drewna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drążki z drzewa akacjowego,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drążki z drzewa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Wyrzeźbisz drążki z drewna akacjowego, pokryjesz je złotem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również drążki z drzewa akacjowego i powlecz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drążki z drzewa akacjowego i pokryjesz je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же носилки з негниючого дерева, і позолотиш його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drążki z drzewa akacjowego i powleczesz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drążki z drewna akacjowego, i pokryjesz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2024-04-30T07:04:50Z</dcterms:modified>
</cp:coreProperties>
</file>